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7351CA3" w:rsidR="009815C7" w:rsidRPr="007B0071" w:rsidRDefault="00F94013" w:rsidP="00373F3E">
      <w:pPr>
        <w:spacing w:after="0" w:line="240" w:lineRule="auto"/>
        <w:jc w:val="center"/>
        <w:rPr>
          <w:rFonts w:ascii="Sylfaen" w:hAnsi="Sylfaen" w:cs="Sylfaen"/>
          <w:b/>
          <w:lang w:val="ka-GE"/>
        </w:rPr>
      </w:pPr>
      <w:r w:rsidRPr="00F94013">
        <w:rPr>
          <w:rFonts w:ascii="Sylfaen" w:hAnsi="Sylfaen" w:cs="Sylfaen"/>
          <w:b/>
          <w:lang w:val="ka-GE"/>
        </w:rPr>
        <w:t xml:space="preserve">ისანი-სამგორის რაიონში წყალსადენის ქსელების რეაბილიტაციის </w:t>
      </w:r>
      <w:r w:rsidR="0044376C">
        <w:rPr>
          <w:rFonts w:ascii="Sylfaen" w:hAnsi="Sylfaen" w:cs="Sylfaen"/>
          <w:b/>
          <w:lang w:val="ka-GE"/>
        </w:rPr>
        <w:t xml:space="preserve">სამუშაოების </w:t>
      </w:r>
      <w:r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108A666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D3CB4" w:rsidRPr="008D3CB4">
        <w:rPr>
          <w:rFonts w:ascii="Sylfaen" w:hAnsi="Sylfaen" w:cs="Sylfaen"/>
          <w:lang w:val="ka-GE"/>
        </w:rPr>
        <w:t xml:space="preserve">ისანი-სამგორის რაიონში წყალსადენის 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078A5CE1" w:rsidR="00DB5C8D" w:rsidRPr="00696A50" w:rsidRDefault="00185431" w:rsidP="00696A50">
      <w:pPr>
        <w:spacing w:after="0" w:line="240" w:lineRule="auto"/>
        <w:jc w:val="both"/>
        <w:rPr>
          <w:rFonts w:ascii="Sylfaen" w:hAnsi="Sylfaen" w:cs="Sylfaen"/>
        </w:rPr>
      </w:pPr>
      <w:r w:rsidRPr="008D3CB4">
        <w:rPr>
          <w:rFonts w:ascii="Sylfaen" w:hAnsi="Sylfaen" w:cs="Sylfaen"/>
          <w:lang w:val="ka-GE"/>
        </w:rPr>
        <w:t>ისანი-სამგორის რაიონში წყალსადენის ქსელების რეაბილიტაციის</w:t>
      </w:r>
      <w:r>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09594DDC"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B230D">
      <w:pPr>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F2396C4" w:rsidR="00392707" w:rsidRPr="00696A50" w:rsidRDefault="00185431" w:rsidP="00FD35B5">
      <w:pPr>
        <w:rPr>
          <w:rFonts w:ascii="Sylfaen" w:hAnsi="Sylfaen"/>
        </w:rPr>
      </w:pPr>
      <w:r>
        <w:rPr>
          <w:rFonts w:ascii="Sylfaen" w:hAnsi="Sylfaen"/>
          <w:lang w:val="ka-GE"/>
        </w:rPr>
        <w:t>-</w:t>
      </w:r>
      <w:r w:rsidR="00392707">
        <w:rPr>
          <w:rFonts w:ascii="Sylfaen" w:hAnsi="Sylfaen"/>
          <w:lang w:val="ka-GE"/>
        </w:rPr>
        <w:t xml:space="preserve">სამუშაოები უნდა განხორციელდეს </w:t>
      </w:r>
      <w:r>
        <w:rPr>
          <w:rFonts w:ascii="Sylfaen" w:hAnsi="Sylfaen"/>
          <w:lang w:val="ka-GE"/>
        </w:rPr>
        <w:t>ისანი-სამგორის რაიონში</w:t>
      </w:r>
      <w:r w:rsidR="00696A50">
        <w:rPr>
          <w:rFonts w:ascii="Sylfaen" w:hAnsi="Sylfaen"/>
        </w:rPr>
        <w:t>;</w:t>
      </w:r>
    </w:p>
    <w:p w14:paraId="1E3773B6" w14:textId="01793D56" w:rsidR="009203F4" w:rsidRPr="00696A50" w:rsidRDefault="00185431" w:rsidP="00FD35B5">
      <w:pPr>
        <w:rPr>
          <w:rFonts w:ascii="Sylfaen" w:hAnsi="Sylfaen"/>
        </w:rPr>
      </w:pPr>
      <w:r>
        <w:rPr>
          <w:rFonts w:ascii="Sylfaen" w:hAnsi="Sylfaen"/>
          <w:lang w:val="ka-GE"/>
        </w:rPr>
        <w:t>-</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CF7A57">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2D84EF"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00914827">
        <w:rPr>
          <w:rFonts w:asciiTheme="minorHAnsi" w:hAnsiTheme="minorHAnsi" w:cstheme="minorHAnsi"/>
          <w:b/>
          <w:sz w:val="20"/>
          <w:szCs w:val="20"/>
          <w:lang w:val="ka-GE"/>
        </w:rPr>
        <w:t>31</w:t>
      </w:r>
      <w:r>
        <w:rPr>
          <w:rFonts w:asciiTheme="minorHAnsi" w:hAnsiTheme="minorHAnsi" w:cstheme="minorHAnsi"/>
          <w:b/>
          <w:sz w:val="20"/>
          <w:szCs w:val="20"/>
          <w:lang w:val="ka-GE"/>
        </w:rPr>
        <w:t xml:space="preserve"> </w:t>
      </w:r>
      <w:r>
        <w:rPr>
          <w:rFonts w:ascii="Sylfaen" w:hAnsi="Sylfaen" w:cstheme="minorHAnsi"/>
          <w:b/>
          <w:sz w:val="20"/>
          <w:szCs w:val="20"/>
          <w:lang w:val="ka-GE"/>
        </w:rPr>
        <w:t>აგვისტო</w:t>
      </w:r>
      <w:r>
        <w:rPr>
          <w:rFonts w:asciiTheme="minorHAnsi" w:hAnsiTheme="minorHAnsi" w:cstheme="minorHAnsi"/>
          <w:b/>
          <w:sz w:val="20"/>
          <w:szCs w:val="20"/>
          <w:lang w:val="ka-GE"/>
        </w:rPr>
        <w:t>, 1</w:t>
      </w:r>
      <w:r w:rsidR="00914827">
        <w:rPr>
          <w:rFonts w:asciiTheme="minorHAnsi" w:hAnsiTheme="minorHAnsi" w:cstheme="minorHAnsi"/>
          <w:b/>
          <w:sz w:val="20"/>
          <w:szCs w:val="20"/>
          <w:lang w:val="ka-GE"/>
        </w:rPr>
        <w:t>4</w:t>
      </w:r>
      <w:r w:rsidRPr="00E434F7">
        <w:rPr>
          <w:rFonts w:asciiTheme="minorHAnsi" w:hAnsiTheme="minorHAnsi" w:cstheme="minorHAnsi"/>
          <w:b/>
          <w:sz w:val="20"/>
          <w:szCs w:val="20"/>
          <w:lang w:val="ka-GE"/>
        </w:rPr>
        <w:t xml:space="preserve">:00 </w:t>
      </w:r>
      <w:r w:rsidRPr="00E434F7">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285D8F3A" w14:textId="324B6ACA" w:rsidR="00B049C5" w:rsidRPr="007B0071" w:rsidRDefault="001B7903" w:rsidP="00255EB0">
      <w:pPr>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591AFD">
      <w:pPr>
        <w:pStyle w:val="ListParagraph"/>
        <w:numPr>
          <w:ilvl w:val="2"/>
          <w:numId w:val="44"/>
        </w:numPr>
        <w:spacing w:after="0" w:line="360" w:lineRule="auto"/>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F732E4">
      <w:pPr>
        <w:pStyle w:val="ListParagraph"/>
        <w:numPr>
          <w:ilvl w:val="2"/>
          <w:numId w:val="44"/>
        </w:numPr>
        <w:spacing w:after="0" w:line="360" w:lineRule="auto"/>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696A50" w:rsidRDefault="00696A50" w:rsidP="00696A50">
      <w:pPr>
        <w:spacing w:after="0"/>
        <w:jc w:val="both"/>
        <w:rPr>
          <w:rFonts w:ascii="Sylfaen" w:hAnsi="Sylfaen"/>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Pr>
          <w:rFonts w:ascii="Sylfaen" w:hAnsi="Sylfaen"/>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6406019C" w:rsidR="00696A50" w:rsidRPr="00696A50" w:rsidRDefault="00696A50" w:rsidP="00696A50">
      <w:pPr>
        <w:spacing w:after="0"/>
        <w:jc w:val="both"/>
        <w:rPr>
          <w:rFonts w:ascii="Sylfaen" w:hAnsi="Sylfaen"/>
        </w:rPr>
      </w:pPr>
      <w:r w:rsidRPr="00696A50">
        <w:rPr>
          <w:rFonts w:ascii="Sylfaen" w:hAnsi="Sylfaen"/>
          <w:lang w:val="ka-GE"/>
        </w:rPr>
        <w:t xml:space="preserve">ელ. ფოსტა: </w:t>
      </w:r>
      <w:hyperlink r:id="rId13" w:history="1">
        <w:r w:rsidRPr="005D31A5">
          <w:rPr>
            <w:rStyle w:val="Hyperlink"/>
            <w:rFonts w:ascii="Sylfaen" w:hAnsi="Sylfaen"/>
            <w:lang w:val="ka-GE"/>
          </w:rPr>
          <w:t>ikhvadagadze@gwp.ge</w:t>
        </w:r>
      </w:hyperlink>
      <w:r>
        <w:rPr>
          <w:rFonts w:ascii="Sylfaen" w:hAnsi="Sylfaen"/>
        </w:rPr>
        <w:t xml:space="preserve"> </w:t>
      </w:r>
    </w:p>
    <w:p w14:paraId="34382F19" w14:textId="1F5D6A21" w:rsidR="00D44B99" w:rsidRPr="007B0071" w:rsidRDefault="00696A50" w:rsidP="00696A50">
      <w:pPr>
        <w:spacing w:after="0"/>
        <w:jc w:val="both"/>
        <w:rPr>
          <w:rFonts w:ascii="Sylfaen" w:hAnsi="Sylfaen" w:cs="Arial"/>
          <w:lang w:val="ka-GE"/>
        </w:rPr>
      </w:pPr>
      <w:r w:rsidRPr="00696A50">
        <w:rPr>
          <w:rFonts w:ascii="Sylfaen" w:hAnsi="Sylfaen"/>
          <w:lang w:val="ka-GE"/>
        </w:rPr>
        <w:t>ტელ.: +995 322 931111 (1145);</w:t>
      </w: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95CE" w14:textId="77777777" w:rsidR="00BF3284" w:rsidRDefault="00BF3284" w:rsidP="007902EA">
      <w:pPr>
        <w:spacing w:after="0" w:line="240" w:lineRule="auto"/>
      </w:pPr>
      <w:r>
        <w:separator/>
      </w:r>
    </w:p>
  </w:endnote>
  <w:endnote w:type="continuationSeparator" w:id="0">
    <w:p w14:paraId="251C5861" w14:textId="77777777" w:rsidR="00BF3284" w:rsidRDefault="00BF328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0559B1BE" w:rsidR="004A3BD8" w:rsidRDefault="004A3BD8">
        <w:pPr>
          <w:pStyle w:val="Footer"/>
          <w:jc w:val="right"/>
        </w:pPr>
        <w:r>
          <w:fldChar w:fldCharType="begin"/>
        </w:r>
        <w:r>
          <w:instrText xml:space="preserve"> PAGE   \* MERGEFORMAT </w:instrText>
        </w:r>
        <w:r>
          <w:fldChar w:fldCharType="separate"/>
        </w:r>
        <w:r w:rsidR="000677B2">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8150" w14:textId="77777777" w:rsidR="00BF3284" w:rsidRDefault="00BF3284" w:rsidP="007902EA">
      <w:pPr>
        <w:spacing w:after="0" w:line="240" w:lineRule="auto"/>
      </w:pPr>
      <w:r>
        <w:separator/>
      </w:r>
    </w:p>
  </w:footnote>
  <w:footnote w:type="continuationSeparator" w:id="0">
    <w:p w14:paraId="5F5ACA73" w14:textId="77777777" w:rsidR="00BF3284" w:rsidRDefault="00BF328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5CA8"/>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4827"/>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3284"/>
    <w:rsid w:val="00BF5EFE"/>
    <w:rsid w:val="00C01CD2"/>
    <w:rsid w:val="00C021B6"/>
    <w:rsid w:val="00C04F30"/>
    <w:rsid w:val="00C06F22"/>
    <w:rsid w:val="00C12270"/>
    <w:rsid w:val="00C14986"/>
    <w:rsid w:val="00C14D7A"/>
    <w:rsid w:val="00C2214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2538-A7AE-4E45-A072-698C3443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210</cp:revision>
  <cp:lastPrinted>2015-07-27T06:36:00Z</cp:lastPrinted>
  <dcterms:created xsi:type="dcterms:W3CDTF">2017-02-28T15:04:00Z</dcterms:created>
  <dcterms:modified xsi:type="dcterms:W3CDTF">2020-08-26T14:15:00Z</dcterms:modified>
</cp:coreProperties>
</file>